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:rsidR="001C33B7" w:rsidRDefault="001C33B7" w:rsidP="001C33B7">
      <w:pPr>
        <w:pStyle w:val="ConsPlusNonformat"/>
        <w:jc w:val="center"/>
      </w:pPr>
      <w:r>
        <w:t>Информация</w:t>
      </w:r>
    </w:p>
    <w:p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08334A">
        <w:t>ию</w:t>
      </w:r>
      <w:r w:rsidR="007E006C">
        <w:t>л</w:t>
      </w:r>
      <w:r w:rsidR="0008334A">
        <w:t>ь</w:t>
      </w:r>
      <w:r w:rsidR="00295ED5">
        <w:t xml:space="preserve"> </w:t>
      </w:r>
      <w:r>
        <w:t>2019</w:t>
      </w:r>
    </w:p>
    <w:p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886"/>
        <w:gridCol w:w="709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</w:p>
        </w:tc>
      </w:tr>
      <w:tr w:rsidR="00C57718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</w:p>
        </w:tc>
      </w:tr>
      <w:tr w:rsidR="00C57718" w:rsidTr="007E00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bookmarkStart w:id="6" w:name="_GoBack"/>
            <w:bookmarkEnd w:id="6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:rsidTr="007E00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7E006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C33B7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5A10BE"/>
    <w:rsid w:val="00661A00"/>
    <w:rsid w:val="007E006C"/>
    <w:rsid w:val="00885B6D"/>
    <w:rsid w:val="009A5CE5"/>
    <w:rsid w:val="009B6D03"/>
    <w:rsid w:val="00AD385A"/>
    <w:rsid w:val="00AD6604"/>
    <w:rsid w:val="00B677CB"/>
    <w:rsid w:val="00C57718"/>
    <w:rsid w:val="00C6385F"/>
    <w:rsid w:val="00C970A1"/>
    <w:rsid w:val="00CF0A63"/>
    <w:rsid w:val="00D56834"/>
    <w:rsid w:val="00DA1099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8442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CCD1-C87F-42F8-87D5-6725C88B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NachPTOUL@outlook.com</cp:lastModifiedBy>
  <cp:revision>10</cp:revision>
  <cp:lastPrinted>2019-02-08T07:53:00Z</cp:lastPrinted>
  <dcterms:created xsi:type="dcterms:W3CDTF">2019-04-29T05:08:00Z</dcterms:created>
  <dcterms:modified xsi:type="dcterms:W3CDTF">2019-08-01T07:35:00Z</dcterms:modified>
</cp:coreProperties>
</file>